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5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pewien był bogaty i zakładał purpurę i cienki len który jest rozweselany co dzień wspaniale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bogaty człowiek, ubierał się w purpurę* ** i bisior*** i codziennie wystawnie się bawił.****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zaś pewien był bogaty i wdziewał na siebie purpurę i cienki len, świętując co dzień wspaniale.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pewien był bogaty i zakładał purpurę i cienki len który jest rozweselany co dzień wspaniale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bogaty człowiek. Nosił on szaty z purpury i najlepszego lnu, a na co dzień wystawnie ucztował.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bogaty człowiek, który ubierał się w purpurę i bisior i wystawnie ucztował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był niektóry człowiek bogaty, który się obłóczył w szarłat i w bisior, i używał na każdy dzień hojnie.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niektóry człowiek bogaty, który obłóczył się w purpurę i w bisior i używał hojnie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pewien człowiek bogaty, który ubierał się w purpurę i bisior i dzień w dzień ucztował wystawnie.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był pewien człowiek bogaty, który się przyodziewał w szkarłatne szaty i kosztowne tkaniny i co dzień wystawnie ucztował.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bogacz, który ubierał się w purpurę i bisior i każdego dnia wystawnie ucztował.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bogaty człowiek. Ubierał się w purpurę i bisior i każdego dnia wystawnie ucztował.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 pewien człowiek bogaty. Ubierał się w purpurę i cienki len. Każdego dnia wiódł życie wesołe i wystawne.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 raz bogaty człowiek, który ubierał się w wytworne i bardzo bogate szaty i codziennie urządzał wystawne przyjęcia.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człowiek bogaty, ubierał się w purpurę i bisior i codziennie wystawnie ucztował.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Один чоловік був багатий, зодягався в багряницю та висон і розкішно бенкетував щодня.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zaś jakiś był majętny, i wdziewał się w purpurę i cienką tkaninę ciesząc się łatwo w dół w każdy dzień jaśniście.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bogaty człowiek, który wkładał na siebie purpurę i bisior, co dzień wspaniale się zabawiając.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raz pewien bogaty człowiek, który ubierał się w najdroższą odzież, a dni upływały mu w oszałamiającym przepychu.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”Był pewien bogaty człowiek. który zwykł się stroić w purpurę i len oraz dzień w dzień wspaniale się 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mówił dalej: —Żył pewien bogaty człowiek, który wytwornie się ubierał i codziennie wyprawiał przyjęcia.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Purpura, πορφύρα, barwnik naturalny (1Mch 4:23), stosowany do farbowania szat (purpura królewska). Występuje w ciemnych odcieniach fioletu, szkarłatu i błękitu, zob. &lt;x&gt;480 15:17&lt;/x&gt;, 20; &lt;x&gt;730 18:12&lt;/x&gt;.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16:49&lt;/x&gt;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bisior, βύσσος, l. delikatny len; uprawiany w Egipcie, Indiach i Achai; żółty; wyrabiano z niego cienkie płótno i bieliznę, stosowano też do zawijania mumii, &lt;x&gt;490 16:19&lt;/x&gt;L. Forma przym. w &lt;x&gt;730 18:12&lt;/x&gt;;&lt;x&gt;730 19:8&lt;/x&gt;, 14.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2024-04-28T03:04:49Z</dcterms:modified>
</cp:coreProperties>
</file>