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Hadesie* przechodził udrękę,** podniósł swoje oczy i zobaczył z daleka Abrahama – i Łazarza na jego 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otchłani podniósłszy oczy jego, będąc w męczarniach, widzi Abrahama z daleka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2024-04-28T14:08:38Z</dcterms:modified>
</cp:coreProperties>
</file>