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9"/>
        <w:gridCol w:w="5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powiedział: Proszę cię więc, ojcze, abyś posłał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 zaś: Proszę cię więc, ojcze, aby posłałeś go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proszę więc cię ojcze aby posłałbyś go do domu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bogaty powiedział: Proszę cię więc, ojcze, abyś posłał go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powiedział: Proszę cię więc, ojcze, abyś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domu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rzekł: Proszę cię tedy, ojcze! abyś posłał do domu ojca mego: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Proszę cię tedy, ojcze, abyś go posłał do domu ojca mego, abowiem mam pięć braciej,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rzekł: Proszę cię więc, ojcze, poślij go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rzekł: Proszę cię więc, ojcze, abyś go posłał do domu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powiedział: Proszę cię więc, ojcze, abyś go posłał do domu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Tamten powiedział: «Ojcze, proszę cię, poślij go więc do mojego rodzinnego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powiedział: Proszę cię zatem, ojcze, abyś go wysłał do domu mojego ojca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bogacz zwrócił się z prośbą: Ojcze, poślij go do mojej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Wobec tego proszę cię ojcze, abyś go posłał do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Сказав же: Благаю тебе, батьку, пошли ти його до оселі мого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zaś: Wzywam do uwyraźnienia się cię więc, ojcze, aby posłałbyś go do rodowego domu ojca mego,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Proszę cię więc, ojcze, abyś go posłał do domu mojego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"Więc błagam cię, ojcze, poślij go do domu mego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ʼW takim razie proszę cię, ojcze: poślij go do domu mego ojca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bogacz błagał: „Proszę cię, ojcze Abrahamie, poślij Łazarza do domu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2024-04-28T04:55:03Z</dcterms:modified>
</cp:coreProperties>
</file>