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aby im złożył świadectwo, by i oni nie przyszli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żeby zaświadczył im, aby nie i oni przyszli do miejsca tego męczarni.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2024-04-28T16:23:28Z</dcterms:modified>
</cp:coreProperties>
</file>