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lecz jeśli ktoś z umarłych do nich pójdzie,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Nie, ojcze Abrahamie, ale jeśli ktoś z martwych pójdzie do nich, zmienią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wcale nie ojcze Abrahamie ale jeśli ktoś z martwych poszedłby do nich opamiętają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2024-04-28T05:11:24Z</dcterms:modified>
</cp:coreProperties>
</file>