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jeśli Mojżesza i proroków nie słuchają ani jeśli ktoś z martwych powstałby zostaną przekonani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powiedział: Jeśli Mojżesza i proroków nie słuchają, to choćby ktoś z umarłych powstał – pozostaną nieprzekonani.*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mu: Jeśli Mojżesza i proroków nie słuchają, ani jak ktoś z martwych wstanie, przekonani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jeśli Mojżesza i proroków nie słuchają ani jeśli ktoś z martwych powstałby zostaną przekonani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2024-04-28T01:49:45Z</dcterms:modified>
</cp:coreProperties>
</file>