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uczniów: Niemożliwe jest, by nie doszło do skandali,* ** lecz biada temu, który je wywołuje.***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 jest obrazom nie przyjść, lecz biada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(przychodzą)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uczniów: Nie da się uniknąć skandali, biada jednak temu, kto je wywołuje.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uczniów: Nie jest możliwe, żeby nie przyszły zgorszenia, lecz biada temu, przez którego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można, aby zgorszenia przyjść nie miały; ale biada temu, przez którego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uczniów swoich: niepodobna jest, aby zgorszenia przyść nie miały: lecz biada temu, przez kogo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do swoich uczniów: Niepodobna, żeby nie przyszły zgorszenia; lecz biada temu,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Niepodobna, by zgorszenia nie przyszły, lecz biada temu,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Niemożliwe jest, żeby nie przyszły zgorszenia, ale biada temu,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„To niemożliwe, aby nie pojawiały się okazje do upadku. Jednak biada temu, przez którego one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„Niemożliwe jest, żeby nie przyszły zgorszenia, jednak biada temu, za którego sprawą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pewne, że dojdzie do zachwiania wiary we mnie, ale nieszczęsny ten człowiek, który się do tego przyczyni.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swoich uczniów: - Niepodobna, żeby nie przyszły zgorszenia, lecz biada temu, który je szerzy.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своїх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Неможливо, щоб спокуси не прийшли; та горе ж тому, через кого вони приходять;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uczniów swoich: Nie przyjmowalne do wnętrza jest od tego które czyni pułapki nie mogącymi przyjść; lecz ponad liczbę tego biada na wskroś przez-z którego jako jedna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Niemożliwe jest nie przyjść zgorszeniom, ale biada temu, poprzez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swoim talmidim: "Niemożliwe jest, aby nie zastawiono sideł. Ale biada temu, kto je zastawia!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swych uczniów: ”Niepodobna, by nie przyszły zgorszenia. Jednakże biada temu, przez kogo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rzekł Jezus do uczniów: —Zepsucie jest nieuniknione, ale marny los człowieka, który nakłania innych do grzechu!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σκάνδαλον, l.: (1) zgorszenie; (2) pułapka, wpadka (&lt;x&gt;470 5:29&lt;/x&gt;;&lt;x&gt;470 16:23&lt;/x&gt;). W NP zwykle łączy się z fałszywą nauką (&lt;x&gt;520 16:17&lt;/x&gt;; &lt;x&gt;470 11:16&lt;/x&gt;). Lub: Niemożliwe jest, by nie było pokus do odstępstwa, ale biada temu, który ich dostarcza. Korzystniej by mu było (...) niż aby doprowadził do odstępstwa jednego z tych małych.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13:41&lt;/x&gt;; &lt;x&gt;490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2024-04-30T02:13:24Z</dcterms:modified>
</cp:coreProperties>
</file>