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podążał do Jerozolimy, przechodził środkiem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do Jeruzalemu, że szedł pośrodkiem Samaryi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szedł do Jeruzalem, szedł śrzodkiem Samaryjej i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Jeruzalem,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Jeruzalem,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Jeruzalem także On przechodził przez teren graniczny Samarii i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Jezus przechodził pomiędzy Samarią a Galileą.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Samarię i Galileę.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ішов він до Єрусалима, то переходив через Самарію і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uczyniło go skłonnym wyprawiać się do Ierusalem, i on przechodził na wskroś przez środek Samarei i 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mu się wyruszyć do Jerozolimy i przechodził przez miejsce pomiędzy Samarią, a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przechodził przez pogranicze Szomron i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Jerozolimy, przechodził przez środek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w kierunku Jerozolimy, Jezus przechodził przez graniczne tereny Galilei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2024-04-30T04:30:41Z</dcterms:modified>
</cp:coreProperties>
</file>