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Jezusie! Mistrzu! Zmiłuj się nad 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podnieśli glos mówiąc: Jezu mistrzu, zlituj się (nad)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(nad)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Jezusie! Mistrzu! Zlituj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Jezusie, Mistrzu,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podniósłszy głos swój, rzekli: Jezusie, Nauczycielu!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głos, mówiąc: Jezusie nauczycielu, smiłuj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zawołali: Jezusie, Mistrzu, ulituj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swój głos, mówiąc: Jezusie, Mistrzu!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zawołali: Jezusie, Mistrzu!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„Jezusie, Mistrzu! Zmiłuj się nad nami!”.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podnosząc głos zawołali: „Jezusie, Mistrzu, zlituj się nad 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głośno: - Jezusie! Mistrzu! Miej litość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- Jezusie, Nauczycielu,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піднесли голос, кажучи: Ісусе, наставнику, помилуй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unieśli głos powiadając: Iesusie stojący na nadzorco, obdarz litością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oni głos, mówiąc: Jezusie, Mistrzu,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"Jeszuo! Rabbi!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głos, powiedzieli: ”Jezusie, Mistrzu, zmiłuj się nad nami!”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zachowując obowiązujący dystans, zawołali: —Jezusie, Mistrzu, zlituj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15:22&lt;/x&gt;; &lt;x&gt;490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2024-04-30T01:03:56Z</dcterms:modified>
</cp:coreProperties>
</file>