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ich zobaczył, polecił im: Idźcie, pokażcie się kapłanom. A kiedy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pokażcie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on ujrzawszy,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gdy szli, że oczyszczeni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ujźrzał, rzekł: Idźcie, okażcie się kapłanom. I zstało się, gdy szli, byli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rzekł do nich: Idźcie, pokażcie się kapłanom!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ich ujrzał,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ukażcie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ukażcie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zobaczył, powiedział: „Idźcie, pokażcie się kapłanom!”. Gdy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spostrzegł,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pokażcie się kapłanom”.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właśnie wtedy, kiedy tam szli,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okażcie się Ofiarownikom.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sstało się gdy szli oni, oczyścieni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Pokażcie się kapłanom! I w drodze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їх,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покажіться священикам.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сталося так, що коли вони йшли, - очистились.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rzekł im: Wyprawiwszy się pokażcie nadto siebie samych wiadomym kapłanom. I stało się w tym które skłonnymi prowadzić się wstecz-pod tym zwierzchnictwem czyniło ich, zostali z góry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ujrzał, powiedział im: Wyruszcie oraz pokażcie się kapłanom. Zatem kiedy się dokonało ich odejście,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ich, powiedział: "Idźcie i niech was zbadają kohanim!".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ujrzał, rzekł do nich: ”Idźcie i pokażcie się kapłanom”. A gdy odchodzili, dostąpili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na nich i rzekł: —Idźcie i poproście, aby zbadali was kapłani. A gdy byli jeszcze w drodze, zostali całkowicie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2024-04-30T01:51:42Z</dcterms:modified>
</cp:coreProperties>
</file>