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też na twarz* u Jego stóp i dziękował Mu; a był on Samarytaninem.**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na twarz przy stopach jego dziękując mu. I on był Samarytaninem.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5:12&lt;/x&gt;; &lt;x&gt;530 14:25&lt;/x&gt;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10:5&lt;/x&gt;; &lt;x&gt;500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2024-04-30T00:43:13Z</dcterms:modified>
</cp:coreProperties>
</file>