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Wstań i idź!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ruszaj.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wstawszy idź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Wstań i 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Wstań, idź!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idź,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Wstań, idź: bo wiara twoja ciebie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zaś rzekł: Wstań, idź,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idź! Wiara twoja uzdrowiła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oznajmił: Wstań, idź! Twoja wiara cię ocaliła.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„Wstań, idź!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idź. Twoja wiara cię wyzwoliła”.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idź; wiara twa zachowała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powiedział: - Wstań, idź, wiara twoja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йди; твоя віра тебе врятувала.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Stawiwszy się w górę wyprawiaj się; to narzędzie wiernego wtwierdzenia do rzeczywistosci twoje trwale ocaliło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mu powiedział: Wstań, idź; twoja wiara cię uzdrowiła.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z Szomron rzekł: "Wstań, możesz odejść. Twoja ufność cię ocaliła".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”Wstań i idź; twoja wiara cię uzdrowiła”.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uzdrowionego: —Możesz odejść. Uwierzyłeś i dlatego odzyskałeś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2024-04-30T03:41:33Z</dcterms:modified>
</cp:coreProperties>
</file>