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Zagadnięty przez faryzeuszów o to, kiedy przyjdzie Królestwo Boże, Jezus odpowiedział: 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faryzeuszy, kiedy przyjdzie królestwo Boże, odpowiedział im: Królestwo Boże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pytany od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przyjdzieć królestwo Boże z postrzeżeniem;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spytany od Faryzeuszów: Kiedy przydzie królestwo Boże? odpowiedział im i rzekł: Nie przydzieć królestwo Boże z postrzeżeniem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 im: Królestwo Boże nie przyjdzie w sposób dostrzegalny;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Boże nie przychodzi dostrzegalnie,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faryzeuszy, kiedy przyjdzie Królestwo Boga, odpowiedział: Królestwo Boga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„Królestwo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przez faryzeuszy, kiedy przyjdzie królestwo Boga, tak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Boga nie przyjdzie w sposób zauważalny.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spytany od Faryzeuszów, kiedyby miało przyść ono królestwo Boże, odpowiedział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ono królestwo Boże z postrzeżeniem.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- Królestwo Boże przyjdzie niepostrzeżenie.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фарисеї запитали: Коли прийде Боже Царство? -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Царство не прийде з розголосом,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wezwany do uwyraźnienia się zaś pod przewodnictwem farisaiosów, kiedy przychodzi wiadoma królewska władza wiadomego boga, odróżnił się im i rzekł: Nie przychodzi królewska władza wiadomego boga wspólnie z pilnowaniem z boku,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zapytany przez faryzeuszów, kiedy przychodzi Królestwo Boga, odpowiedział im i rzekł: Królestwo Boga nie przychodzi wśród przyglądania się z 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Jeszuę, kiedy nadejdzie Królestwo Boże. "Królestwo Boże - odrzekł - nie nadchodzi wśród widzialnych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pytany przez faryzeuszy, kiedy przyjdzie królestwo Boże, odpowiedział im i rzekł: ”Królestwo Boże nie przychodzi w sposób rzucający się w 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faryzeusze zapytali Jezusa, kiedy nastanie królestwo Boże. —Królestwo Boże nadejdzie niezauważalnie—odpowiedział.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2024-04-30T08:03:18Z</dcterms:modified>
</cp:coreProperties>
</file>