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Oto tam! Albo: Oto tu! Nie idźcie ani nie biegnijcie.*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powiedzą wam: Oto 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[lub:]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Oto tu. Nie odejdźcie ani pogońcie.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powiedzą wam oto tu lub oto tam nie odchodzilibyście ani ścigalibyście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do was mówić: Spójrzcie! Tam! Spójrzcie! Tu! Nie idźcie tam ani 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powiedzą wam: Oto tu,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Nie chodźcie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nie idźcie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rzeką wam: Oto tu, albo oto tam jest; ale nie chodźcie,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będąć wam mówić: Oto tu i oto tam. Nie chodźcież ani się za nimi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tam lub: Oto tu. Nie chodźcie tam i 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będą mówić do was: Oto tam, oto tu. Nie chodźcie, ani się tam nie udawajcie.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Oto jest tam; lub: Oto jest tutaj. Nie chodźcie tam i nie biegnijcie.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wam mówili: «Jest tam», albo: «Jest tutaj». Nie idźcie tam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Powiedzą wam: Patrz, tam!, albo: Patrz, tu! Nie idźcie tam, nie pędźcie.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Ludzie będą wam mówić, że on jest tu albo tam! Ale nie idźcie i nie zważajcie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wam: On jest tam! albo: On jest tu! Nie odchodźcie i nie biegajcie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скажуть вам: ось тут або: ось там - не йдіть і не наздоганяйте.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 szczegółowo wam: Oto tam; Oto bezpośrednio tutaj. Żeby nie odeszlibyście ani ścignęlibyście 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wam powiedzą: Oto tu, albo oto tam; nie chodźcie, ani nie gońcie.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będą wam mówić: "Patrzcie! Jest tutaj!", albo: "Widzicie? Tam!". Nie biegnijcie, nie podążajcie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będą do was mówić: ʼSpójrzcie tam!ʼ lub: ʼSpójrzcie tu!ʼ Nie wychodźcie ani nie biegnijcie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wam mówili: „Mesjasz jest tam!” albo: „Tu się pojawił!”, ale nie biegajcie i nie szukajcie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13:21&lt;/x&gt;; &lt;x&gt;490 17:21&lt;/x&gt;; &lt;x&gt;490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2024-04-30T04:52:15Z</dcterms:modified>
</cp:coreProperties>
</file>