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3542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powiedzieli do Pana: Dodaj nam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wysłannicy Panu: Dołóż nam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2024-04-30T00:25:32Z</dcterms:modified>
</cp:coreProperties>
</file>