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czyż nie powie mu przygotuj co spożyłbym na wieczerzę i przepasawszy się służ mi aż zjadłbym i wypiłbym a po tych zjesz i wypijesz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powie mu raczej: Przygotuj coś na wieczerzę, przepasz się* i usługuj mi, aż się najem i napiję, a potem i ty będziesz jadł i pił?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czyż nie powie mu: Przygotuj, co spożyłbym na wieczerzę, i opasawszy się służ mi, aż zjem i wypiję, a po tym zjesz sobie i wypijesz 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czyż nie powie mu przygotuj co spożyłbym na wieczerzę i przepasawszy się służ mi aż zjadłbym i wypiłbym a po tych zjesz i wypijesz 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2024-04-30T01:24:28Z</dcterms:modified>
</cp:coreProperties>
</file>