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powrócić on wziąwszy Królestwo i powiedział by zostać zawołanymi mu niewolnicy ci którym dał srebro aby poznałby kto co uzyskał w interesach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powrócił po przyjęciu panowania, że polecił przywołać do siebie tych sług, którym dał pieniądze,* aby się dowiedzieć, ile zarobili.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stało się, (gdy) (powrócił) on, wziąwszy królestwo*, i powiedział (by) zawołać mu sługi te, którym dał srebro, aby poznał, co uzyskali w interesach.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powrócić on wziąwszy Królestwo i powiedział (by) zostać zawołanymi mu niewolnicy ci którym dał srebro aby poznałby kto co uzyskał w interesach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 przyjęciu władzy powrócił i polecił wezwać do siebie sługi, którym powierzył pieniądze. Chciał się przekonać, ile zarobili.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 po objęciu królestwa, rozkazał przywołać do siebie te sługi, którym dał pieniądze, aby się dowiedzieć, co każdy zyskał, handlując.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stało się, gdy się wrócił wziąwszy królestwo, że rozkazał do siebie zawołać sług onych, którym był dał pieniądze, aby się dowiedział, co który handlując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że się wrócił, dostawszy królestwa. I rozkazał wezwać sług, którym dał pieniądze, aby wiedział, co by każdy z nich zarobił.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otrzymaniu godności królewskiej wrócił, kazał przywołać do siebie te sługi, którym dał pieniądze, aby się dowiedzieć, co każdy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on, objąwszy królowanie powrócił, kazał przywołać do siebie te sługi, którym dał pieniądze, aby się dowiedzieć, ile kto zarobił.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 otrzymaniu królestwa powrócił, rozkazał przywołać swoje sługi, którym powierzył pieniądze, żeby się dowiedzieć, jak każdy z nich nimi obracał.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otrzymał władzę królewską i wrócił, rozkazał przywołać do siebie sługi, którym dał pieniądze, aby się dowiedzieć, co zyskali.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po otrzymaniu królewskiej władzy powrócił, kazał wezwać do siebie te sługi, którym dał pieniądze, aby się dowiedzieć, ile zarobili.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objęciu tronu królewskiego powrócił i kazał wezwać tych spośród swej służby, którym dał pieniądze, by się dowiedzieć, jakie uzyskali dochody.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uzyskawszy tron królewski, powrócił i kazał wezwać do siebie sługi, którym powierzył pieniądze, aby się dowiedzieć, co zarobili.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сталося, що коли він, одержавши царства, повернувся, то звелів покликати до себе тих рабів, яким дав срібло, аби довідатися, що вони вторгували.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możliwym powracając ponownie przyjść uczyniło go wziąwszego tę królewską władzę, i rzekł mającymi zostać przygłoszonymi jemu uczynić niewolników tych właśnie, którym przedtem dał pieniężne srebro, aby rozeznałby co na wskroś przebyli systemem pragmatyki.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także, że gdy on wrócił po wzięciu panowania, kazał zawołać do siebie owe sługi, którym dał pieniądze, by się dowiedzieć, co który uzyskał w interesach.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gdy uczyniono go królem, powrócił i posłał po te sługi, którym dał pieniądze, aby się dowiedzieć, co każdy z nich zarobił na swoich interesach.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on w końcu wrócił po zapewnieniu sobie władzy królewskiej, kazał zawołać do siebie tych niewolników, którym dał srebrne pieniądze, żeby sprawdzić, co zyskali, robiąc interesy.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czasie, gdy człowiek ten wrócił już jako gubernator, polecił wezwać tych, którym powierzył pieniądze, aby ocenić zyski.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srebro.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Królowanie, władzę.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2024-05-05T22:09:42Z</dcterms:modified>
</cp:coreProperties>
</file>