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2"/>
        <w:gridCol w:w="3115"/>
        <w:gridCol w:w="45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drugi mówiąc panie mina twoja uczyniła pięć min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przyszedł drugi, mówiąc: Panie, twoja mina zrobiła pięć min.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przyszedł drugi mówiąc: Mina twa, panie, uczyniła pięć min.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drugi mówiąc panie mina twoja uczyniła pięć min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2024-05-06T04:27:32Z</dcterms:modified>
</cp:coreProperties>
</file>