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nastaną dla ciebie dni, w których twoi wrogowie usypią wał wokół ciebie,* otoczą cię, ścisną cię zewsząd,**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nadejdą dni na ciebie i ustawią wrogowie twoi obóz warowny przeciwko tobie, i okrążą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dni, w których twoi wrogowie usypią wokół ciebie wał, otoczą cię, uderzą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przyjdą na cię dni, gdy cię otoczą nieprzyjaciele twoi wałem, i oblęgą cię, i ścisną cię zewsząd;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przyjdą na cię dni i obtoczą cię nieprzyjaciele twoi wałem, i oblęgą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przyjdą na ciebie dni, że twoi nieprzyjaciele usypią wał wokół ciebie i otoczą,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nieprzyjaciele usypią wał oblężniczy, otoczą cię i będą napierać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wrogowie otoczą cię wałem, oblegną i ścisną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na ciebie dni; twoi wrogowie staną przy tobie obozem, otoczą cię i zaatakują ze wszystkich stron;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twoi wrogowie usypią wokół ciebie wał oblężniczy i zamkną dostęp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dni, gdy wrogowie twoi otoczą cię wałem, oblegną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прийдуть дні на тебе - і твої вороги оточать тебе валом, візьмуть в облогу тебе, стиснуть тебе звідусюди,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przybędą i będą obecne niewiadome dni wrogo na ciebie, i wrzucą z naprzeciwka wiadomi nieprzyjaciele twoi zaostrzony pal tobie, i ze wszystkich stron okrążą cię, i będą trzymali do razem z sobą cię w z do wszystkich stron,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przyjdą na ciebie dni i twoi nieprzyjaciele otoczą cię palisadą, okrążą cię oraz zewsząd cię ścisną.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na ciebie dni, kiedy twoi wrogowie ustawią wokół ciebie barykadę, otoczą cię, osaczą z każdej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zbudują wokół ciebie fortyfikację z zaostrzonych pali i okrążą cię, i udręczą cię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nadejdą dni, gdy ze wszystkich stron otoczą cię wrogowie i będą oblegać twoje mury.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29:3&lt;/x&gt;; &lt;x&gt;300 6:6&lt;/x&gt;; &lt;x&gt;330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26:8&lt;/x&gt;; &lt;x&gt;490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2024-05-06T03:48:54Z</dcterms:modified>
</cp:coreProperties>
</file>