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zachowywała wszystkie te słowa w pamięci i w myślach łączyła je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zachowywała wszystkie te słowa, rozważając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słowa, uważając je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te wszytkie słowa zachowywała, stosując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Maryja zachowywała wszystkie te sprawy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 wszystkie te słowa, rozważając je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zachowywała wszystkie te słowa i rozważała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chowała wszystkie te słowa i zastanawiała się nad nimi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pamiętała o wszystkim, co się stało i głęboko się nad tym zastanawiała.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zachowała wszystkie te wydarzenia i rozważała je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ж зберігала всі ці слова, збираючи їх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dla razem pilnowała spływające wysłowienia czynu te właśnie, dla razem rzucając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zachowywała wszystkie te sprawy, gromadząc je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zachowywała to wszystko w pamięci i rozważała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zaczęła zachowywać wszystkie te wypowiedzi i wyciągała wnioski w swym sercu.”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zachowywała to wszystko w swoim sercu i wiele o tym rozmyślała.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2024-05-04T10:24:09Z</dcterms:modified>
</cp:coreProperties>
</file>