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na święto Paschy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chodzili co roku do Jerozolimy* na Święto Paschy.**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chodzili rodzice jego co rok do Jeruzalem dla święta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rodzice Jego co rok do Jeruzalem (na) święto Paschy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12:5&lt;/x&gt;; &lt;x&gt;50 16:16&lt;/x&gt;;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&lt;x&gt;20 23:15&lt;/x&gt;; &lt;x&gt;50 16:1-8&lt;/x&gt;;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2024-05-04T08:12:21Z</dcterms:modified>
</cp:coreProperties>
</file>