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 w świątyni i ogłaszał mu dobrą nowinę, stanęli przy Nim arcykapłani, znawcy Prawa oraz 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nauczał ludzi w świątyni i głosił ewangelię, nadeszli naczelni kapłani i uczeni w Piśmie wraz ze starszymi;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onych dni dnia jednego, gdy uczył lud w kościele i kazał Ewangeliję, że nadeszli przedniejsi kapłani i nauczeni w Piśmie z 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jednego dnia, gdy on uczył lud w kościele i opowiadał Ewanielią, zeszli się przedniejszy kapłani i Doktorowie z 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kiedy nauczał lud w świątyni i głosił Dobrą Nowinę, podeszli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 lud w świątyni i zwiastował dobrą nowinę, że przystąpili arcykapłani i 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Jezus nauczał ludzi w świątyni, głosząc Dobrą Nowinę, wystąpili arcykapłani, nauczyciele Prawa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nauczał lud w świątyni i głosił Ewangelię, podeszli wyżsi kapłani i nauczyciele Pisma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jednego z tych dni pouczał lud na terenie świątyni i głosił radosną nowinę, przystąpili arcykapłani i uczeni w Piśmie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Jezus nauczał ludzi w świątyni, głosząc im Dobrą Nowinę. Wtedy wystąpili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nauczał lud w świątyni i głosił dobrą nowinę, arcykapłani i nauczyciele Pisma razem ze starszymi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одного дня, коли навчав він народ у храмі і благовістив, то прийшли архиєреї та книжники з старшинами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pierwszym tych dni, wobec nauczającego jego lud w świątyni i wobec oznajmiającego siebie jako łatwą nowinę, stawili się na to prapoczątkowi kapłani i pisarze razem ze starszymi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z dni, gdy on nauczał lud w Świątyni i głosił Ewangelię, zdarzyło się, że zbliżyli się przedniejsi kapłani oraz uczeni w Piśmie ze starszymi,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Jeszua nauczał lud w Świątyni, głosząc Dobrą Nowinę, główni kohanim i nauczyciele Tory wraz ze starszymi podeszli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on nauczał lud w świątyni i oznajmiał dobrą nowinę, zbliżyli się naczelni kapłani oraz uczeni w piśmie wraz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ponownie znalazł się w świątyni i nauczał lud oraz głosił dobrą nowinę, najwyżsi kapłani, przywódcy religijni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2024-04-27T21:56:48Z</dcterms:modified>
</cp:coreProperties>
</file>