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potknie się o ten kamień, rozbije się, a na kogo on spadnie, zmiażdży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(który upadł) na ów kamień, roztrzaskany zostanie; na którego zaś upadłby, na proch skruszy*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który upadł na ten kamień zostanie roztłuczony na którego- zaś kolwiek upadłby roztłucze na proch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9:32-33&lt;/x&gt;;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„jak kupę plew rozrzuci".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2024-04-27T19:27:35Z</dcterms:modified>
</cp:coreProperties>
</file>