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0"/>
        <w:gridCol w:w="6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Nauczycielu Mojżesz napisał nam jeśli kogoś brat umarłby mając żonę i ten bezdzietny umarłby aby wziąłby brat jego żonę i wzbudziłby nasienie bratu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napisał nam,* że jeśliby czyjś brat miał żonę i umarł, a byłby on bezdzietny , jego brat winien pojąć tę żonę, by wzbudzić potomstwo** swemu bratu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Nauczycielu, Mojżesz napisał nam, "jeśli czyjś brat umrze" mając żonę "i ten bezdzietny byłby", aby,,wziął brat jego (tę) żonę i wzbudził potomstwo* bratu jego."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Nauczycielu Mojżesz napisał nam jeśli kogoś brat umarłby mając żonę i ten bezdzietny umarłby aby wziąłby brat jego żonę i wzbudziłby nasienie bratu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potomstwo, σπέρμα, l. nasienie.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Dosłownie,,nasienie".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2024-04-27T19:52:23Z</dcterms:modified>
</cp:coreProperties>
</file>