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7"/>
        <w:gridCol w:w="50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powiedział do nich zapytam was i Ja o jedno słowo i powiedzcie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 im tymi słowy: Zapytam was i Ja o pewną sprawę, odpowiedzcie 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Zapytam was i ja (o) słowo, i powiedzcie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powiedział do nich zapytam was i Ja (o) jedno słowo i powiedzcie 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2024-04-27T21:11:37Z</dcterms:modified>
</cp:coreProperties>
</file>