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ze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odezwali się niektórzy ze znawców Prawa: Nauczycielu, wspaniale powiedziałeś.*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jacyś (z) uczonych w piśmie rzekli: Nauczycielu, dobrze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(ze) znawców Pisma powiedzieli Nauczycielu dobrze powiedziałeś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2024-04-28T07:37:39Z</dcterms:modified>
</cp:coreProperties>
</file>