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15"/>
        <w:gridCol w:w="51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słucha zaś cały lud powiedział uczniom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cały lud słuchał, powiedział do swoich uczniów: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słuchał) zaś cały lud, powiedział uczniom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słucha zaś cały lud powiedział uczniom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cały lud Go słuchał, Jezus powiedział do swoich uczniów: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wszyscy ludzie słuchali, powiedział do swoich uczniów: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słuchał wszystek lud, rzekł uczniom swoim: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słuchał lud wszytek, rzekł uczniom swoim: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cały lud się przysłuchiwał, rzekł do swoich uczniów: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cały lud słuchał, rzekł do uczniów: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cały lud słuchał, Jezus powiedział do uczniów: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cały lud słuchał, powiedział do swoich uczniów: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słuchał Go cały tłum, powiedział do swoich uczniów: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ludzie słuchali Jezusa, on zaś tak odezwał się do swoich uczniów: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cały lud przysłuchiwał się, powiedział swoim uczniom: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Коли весь народ слухав, казав своїм учням: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Wobec słuchającego zaś wszystkiego ludu rzekł uczniom: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cały lud słuchał, powiedział swoim uczniom: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do swych talmidim, ale słuchał tego cały lud: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gdy cały lud go słuchał, rzekł do uczniów: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 ludzi słuchał tych nauk z wielkim zainteresowaniem. Wtedy Jezus zwrócił się do uczniów: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2024-04-27T15:37:03Z</dcterms:modified>
</cp:coreProperties>
</file>