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9"/>
        <w:gridCol w:w="3509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 zaś cały lud powiedział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słuchał,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słuchał) zaś cały lud, powiedział uczniom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 zaś cały lud powiedział uczniom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2024-04-27T21:01:22Z</dcterms:modified>
</cp:coreProperties>
</file>