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1"/>
        <w:gridCol w:w="3270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nie wiedzieć skąd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zatem, że nie wiedzą,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odpowiedzieli, (że) nie (wiedzą) skąd.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nie wiedzieć skąd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zatem: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odpowiedzieli, że nie wiedzą, skąd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że nie wiedzą, skąd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że nie wiedzą, skąd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więc, że nie wiedzą, skąd pochodził.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więc, że nie wiedzą,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więc, że nie wiedzą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odpowiedzieli: „Nie wiadomo skąd”.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odpowiedzieli, że nie wiedzą, skąd.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Jezusowi, że nie wiedzą.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że nie wiedzą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відповіли, що не знають ізвідки.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odróżnili się dla odpowiedzi: Nie możliwe było wiedzieć skąd.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odpowiedzieli, że nie wiedzą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więc: "Nie wiemy, skąd pochodziło".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więc, że nie wiedzą, skąd pochodził.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potrafimy na to odpowiedzieć—rzekli w końcu.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2024-04-28T11:15:03Z</dcterms:modified>
</cp:coreProperties>
</file>