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3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mówię wam,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Więc Ja też wam nie powiem, jakim prawem dokonuję 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wam nie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A ja też wam nie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rzekł: Zatem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i Ja wam nie powiem, jaką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odrzekł: „To i Ja wam nie powiem, jakim prawem to czynię”.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i ja wam nie powiem, jaką władzą to czynię”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powiedam wam, którą zwierzchnością te rzeczy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- To i Ja wam nie powiem, jaką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й я не скажу вам, якою владою це 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Iesus rzekł im: Ani ja nie powiadam wam w której samowolnej władzy te właśnie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I ja wam nie mówię w jakiej mocy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"Więc nie powiem wam, na podstawie jakiej s'michy czynię te rzeczy".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nich: ”Ja też wam nie powiem, mocą jakiej władzy to czynię”.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—Wobec tego i Ja nie odpowiem na wasze pytanie—odparł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2024-04-27T21:39:55Z</dcterms:modified>
</cp:coreProperties>
</file>