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0"/>
        <w:gridCol w:w="5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usłyszelibyście o wojnach i niepokojach nie zostalibyście przerażeni trzeba bowiem te stać się najpierw ale nie zaraz koniec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gdy usłyszycie o wojnach i przewrotach, nie bądźcie przerażeni, bo to musi się stać najpierw, lecz nie zaraz (nastąpi)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usłyszycie (o) wojnach i przewrotach, nie wpadnijcie w panikę. Ma bowiem to stać się najpierw, ale nie zaraz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usłyszelibyście (o) wojnach i niepokojach nie zostalibyście przerażeni trzeba bowiem te stać się najpierw ale nie zaraz koniec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2024-05-04T05:29:07Z</dcterms:modified>
</cp:coreProperties>
</file>