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ich zgromadzenie powstało i zaprowadzili Jezusa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zgromadzenie powstało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wszystko mnóstwo ich,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wszytko ich mnóstwo,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powstało; i poprowadzili Go przed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powstało, i poprowadzili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powstało, zaprowadzili Jezusa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zgromadzeni wstali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całe to ich plenum i poprowadziło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uczestnicy zgromadzenia powstali z miejsc i zaprowadzili Jezusa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всі вони, і повели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wszystko razem to mnóstwo ich, powiedli go dla aktywnego zwiazku na Pilatosa.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ich mnóstwo powstało oraz poprowadziło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Sanhedrin wstał i zaprowadził Jeszuę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całe to ich mnóstwo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zaprowadzili Jezusa do Piłata, rzymskiego gubernatora,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2024-05-01T11:47:22Z</dcterms:modified>
</cp:coreProperties>
</file>