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przełożonych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zwoławszy arcykapłanów i przywódców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2024-05-01T06:40:22Z</dcterms:modified>
</cp:coreProperties>
</file>