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30"/>
        <w:gridCol w:w="54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ani Herod odesłałem bowiem was do niego i oto nic zasługujące śmierci jest które jest uczynione przez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także, bo odesłał Go do nas – i oto nie popełnił niczego, co zasługiwałoby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ani Herod; przesłał bowiem go do nas. I oto nic godnego śmierci (nie) jest zrobione (przez)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ani Herod odesłałem bowiem was do niego i oto nic zasługujące śmierci jest które jest uczynione (przez) 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2024-05-01T09:26:07Z</dcterms:modified>
</cp:coreProperties>
</file>