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3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Wymierzę Mu zatem karę chłosty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skarawszy go,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ubiczować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 Go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 więc karę chłosty, a potem go zwolnię.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тож, покаравши його,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skarcę go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uczynię tak: każę go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ukarzę go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2024-05-01T00:50:13Z</dcterms:modified>
</cp:coreProperties>
</file>