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Precz z Nim!* Wypuść nam zaś Barabasza!**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zaś wszyscy razem mówiąc: Usuń tego, uwolnij zaś nam Barabasza;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zaś wszyscy razem mówiąc usuń Tego wypuść zaś nam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krzyknęli wszyscy razem: Precz z Nim! Wypuść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razem zawołali: Strać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wypuść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zawołało społem wszystko mnóstwo, mówiąc: Strać tego a wypuść nam Barabbasza!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społem wszytka rzesza, mówiąc: Strać tego, a wypuść nam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wszyscy razem: Strać tego,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Zakrzyknęli więc wszyscy razem tymi słowy: Strać tego, a wypuść nam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razem zawołali: Tego strać,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zaczęli krzyczeć: „Tego zabij, a uwolnij nam Barabasza!”.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tymczasem gromadnie krzyknęli: „Każ zgładzić Tego, a wypuść nam Barabasza!”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zaczął krzyczeć: - Zwolnij nam Bar Abbę! Śmierć Jezusowi!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razem krzyczeli: - Strać Go, a uwolnij nam Barabasza!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Закричала юрба, вигукувала: Візьми цього, а відпусти Вараву;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Zakrzyknęli w górę gardłowo jak zwierzęta zaś wszystkim mnóstwem powiadając: Unoś tego właśnie, uwolnij zaś nam wiadomego Bar-abbasa,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wszyscy razem zakrzyknęli, mówiąc: Zgładź tego, a wypuść nam Barabasza;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jednym głosem krzyczeli: "Precz z tym człowiekiem! Daj nam Bar-Abbę!".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to ich mnóstwo zawołało, mówiąc: ”Precz z nim, a zwolnij nam Barabasza!”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zaczęli jednak krzyczeć: —Nie! Jego zabij, a wypuść nam Barabasza!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21:36&lt;/x&gt;;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2024-05-01T03:53:50Z</dcterms:modified>
</cp:coreProperties>
</file>