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zaś im z powodu rozruchu i morderstwa który był wrzucony do strażnicy którego prosili zaś Jezusa wydał woli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Zwolnił tego, który był wtrącony do więzienia za rozruchy i morderstwo i o którego prosili, a Jezusa zdał na ich wolę.*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Uwolnił zaś (tego) z powodu rozruchu i morderstwa rzuconego do strażnicy, którego żądali, zaś Jezusa wydał woli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zaś im z powodu rozruchu i morderstwa który był wrzucony do strażnicy którego prosili zaś Jezusa wydał woli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Zwolnił tego, który był w więzieniu za rozruchy i morderstwo — tego, o którego prosili — a z Jezusem postąpił według ich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uwolnił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którego prosili, a który został wtrącony do więzienia za rozruch i zabójstwo. Jezusa zaś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im onego, który był dla rozruchu i mężobójstwa wsadzony do więzienia, o którego prosili; ale Jezusa podał na wolę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im onego, który był dla mężobójstwa i rozruchu wrzucon do więzienia, o którego prosili, a Jezusa podał na wolą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im tego, którego się domagali, a który za bunt i zabójstwo był wtrącony do więzienia; Jezusa zaś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wypuścić tego, którego oni zażądali, a który został wtrącony do więzienia za rozruch i zabójstwo, Jezusa zaś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 tego, którego się domagali, a który został wtrącony do więzienia za rozruchy i zabójstwo. Jezusa natomiast wydał zgodnie z ich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tego, którego się domagali, a który za zamieszki i zabójstwo został wtrącony do więzienia, Jezusa zaś wydał zgodnie z ich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Wypuścił im tego, którego się domagali, choć za rozruchy i morderstwo wtrącony był do więzienia, a Jezusa oddał ich 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Zwolnił tego, który siedział w więzieniu za rozruchy i zabójstwo, a którego oni się domagali, Jezusa natomiast wydał na pastwę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ich prośby zwolnił uwięzionego za rozruchy i zabójstwo, a Jezusa skazał na śmierć - jak tego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 того, за якого вони просили, - що за бунт і вбивство був посаджений до в'язниці. Ісуса ж видав на їхню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Rozwiązawszy uwolnił zaś tego przez buntownicze powstanie i morderstwo rzuconego do strażnicy, którego prosili dla siebie, zaś Iesusa przekazał tej woli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wypuścił im tego, o którego prosili, wsadzonego do więzienia z powodu zwady i morderstwa. Zaś Jezusa poddał ich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człowieka, którego wtrącono do więzienia za powstanie i morderstwo, tego, o którego prosili; a Jeszuę wydał na ich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którego wtrącono do więzienia za rebelię oraz morderstwo i którego żądali, zwolnił, a Jezusa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z więzienia Barabasza, skazanego za wywołanie rozruchów i morderstwo, a Jezusa oddał w 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2024-05-01T12:19:49Z</dcterms:modified>
</cp:coreProperties>
</file>