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On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zapytał Go:* Ty jesteś królem Żydów?** On zaś odpowiedział mu:*** Sam mówisz.****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zapytał go mówiąc: Ty jesteś król Judejczyków? On zaś odpowiadając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(On)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zadał Mu pytanie: Czy Ty jesteś królem Żydów? Sam to mówisz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go: Czy ty jesteś królem Żydów? A on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Piłat, mówiąc: Tyżeś jest on król żydowski? A on mu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Piłat, mówiąc: Tyś jest król Żydowski? A on odpowiedziawszy, rzekł: 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żydowskim? Jezus odpowiedział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Piłat, mówiąc: To ty jesteś królem żydowskim? A On,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zapytał Go: Czy Ty jesteś królem Żydów? On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„Czy Ty jesteś królem Żydów?”. On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tak Go zapytał: „To Ty jesteś królem Judejczyków?” 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pytał go, mówiąc: Tyżeś jest Król Żydowski? a on odpowiedziawszy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Królem Judejczyków? - zapytał Go Piłat. Odpowiedział: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запитав його, кажучи: Чи ти є цар юдеїв? Він же, відповівши,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wezwał do uwyraźnienia się go powiadając: Ty jakościowo jesteś ten wiadomy król Judajczyków? Ten zaś odróżniwszy się jemu mówił: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go zapytał, mówiąc: Ty jesteś królem Żydów? A on, odpowiadając mu, rzekł: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"Czy jesteś królem Żydów?". A On mu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zadał mu pytanie: ”Czy jesteś królem Żydów?” On, odpowiadając mu. Rzekł: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zapytał: —Jesteś Królem Żydów? —Sam to potwierdzasz—odpowiedział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27:11&lt;/x&gt;; &lt;x&gt;480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&lt;x&gt;490 23:37-38&lt;/x&gt;; &lt;x&gt;500 18:33&lt;/x&gt;; &lt;x&gt;500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2024-05-01T08:45:09Z</dcterms:modified>
</cp:coreProperties>
</file>