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Wyśmiewali Go też żołnierze,* którzy podchodzili i przynosząc Mu kwaśne wino,**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kpić zaś (z) niego i żołnierze podchodzący, ocet przynoszący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też z Niego żołnierze. Ci podchodzili, podawali Mu kwaśne wino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Naśmiewali się z niego również żołnierze, podchodząc i podając mu ocet;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Naśmiewali się też z niego i żołnierze, przystępując, a ocet mu podawając,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Nagrawali go też i żołnierze, przychodząc a ocet mu podając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 i żołnierze; podchodzili do Niego i podawali Mu ocet,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 także i żołnierze, podchodząc doń i podając mu ocet,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Drwili z Niego również żołnierze, podchodzili i podawali Mu ocet.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żołnierze szydzili z Niego. Podchodzili, podawali Mu ocet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Wyśmiewali Go także żołnierze. Podchodzili, podawali Mu ocet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też drwili z niego, podchodzili i podsuwali mu skwaśniałe wino.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którzy podawali Mu ocet, szydzili także z 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Глузували з нього й вояки; приступали, оцет йому подавали,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Wżartowali i wbawili się jak chłopaki zaś jemu i żołnierze przychodzący do istoty, ostry ocet przynosząc do istoty jemu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żołnierze naśmiewali się z niego, przychodząc, podając mu ocet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żołnierze Go wyśmiewali. Podeszli, podali Mu ocet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żołnierze się z niego wyśmiewali, podchodząc i podając mu kwaśne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żołnierze, podając Mu kwaśne wino, śmiali się z 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tanie, kwaśne wino, mocno rozcieńczone wodą, zwane po łacinie posca, napój niewolników i żołnierzy, &lt;x&gt;490 23:37&lt;/x&gt;L.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69:22&lt;/x&gt;; &lt;x&gt;480 15:36&lt;/x&gt;; &lt;x&gt;500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2024-05-01T09:32:50Z</dcterms:modified>
</cp:coreProperties>
</file>