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za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sprawiedliwie, bo godne tego, co zrobiliśmy, odbieramy, ten jednak nie zrobił nic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zaś sprawiedliwie, godne bowiem (za co) zrobiliśmy, odbieramy. Ten jednak nic niegodziwego (nie)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(za)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wprawdzie sprawiedliwie, bo zasłużyliśmy na to, ten człowiek jednak nie zrobił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doprawdy — sprawiedliwie, bo odbieramy należną zapłatę za nasze uczynki, ale on nic złego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myć zaiste sprawiedliwie; (bo godną zapłatę za uczynki nasze bierzemy;) ale ten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myć sprawiedliwie, bo godną zapłatę za uczynki odnosimy, lecz ten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– sprawiedliwie, odbieramy bowiem słuszną karę za nasze uczynki, ale On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nas co prawda sprawiedliwie, gdyż słuszną ponosimy karę za to, co uczyniliśmy, Ten zaś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co prawda sprawiedliwie otrzymujemy to, na co zasłużyliśmy, Ten zaś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sprawiedliwie zostaliśmy ukarani. Zasłużyliśmy na to. Ale On nic złego nie zrobił”.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słusznie, bo otrzymaliśmy, co godne naszych czynów, a On niczego niewłaściwego nie zrobił”.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obaj zostaliśmy skazani sprawiedliwie. Słusznie ponosimy karę za to, co zrobiliśmy, ale ten człowiek nic złego nie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cierpimy sprawiedliwie, dostajemy to, na cośmy sami zasłużyli, lecz On nic złego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ми - справедливо, бо дістаємо по справедливості за наші вчинки; Він же нічого злого не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wprawdzie zgodnie z regułami cywilizacji; godne bowiem, te których spraktykowaliśmy, odbieramy; ten właśnie zaś żadne nie na swoim właściwym miejscu nie spraktykował.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sprawiedliwie, bo odbieramy równoważną zapłatę za to, co zrobiliśmy; ale ten nic grzesznego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się ona należy; dostaliśmy to, na co sobie zasłużyliśmy tym, co zrobiliśmy. Ale ten człowiek nic złego nie uczynił".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doprawdy słusznie, bo w pełni otrzymujemy, na co zasłużyliśmy tym, cośmy zrobili; ale on nie zrobił nic zdrożnego”.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za swoje czyny zasłużyliśmy na śmierć, ale On nie uczynił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2024-04-30T23:24:11Z</dcterms:modified>
</cp:coreProperties>
</file>