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ci, którzy Go znali* – również kobiety, które razem podążały za Nim z Galilei** – stali z daleka i przyglądali się temu.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wszyscy znajomi mu z daleka i kobiety współtowarzyszące mu od Galilei, patrzące (na)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88:9&lt;/x&gt;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8:2&lt;/x&gt;; &lt;x&gt;490 23:55&lt;/x&gt;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2024-05-01T09:34:29Z</dcterms:modified>
</cp:coreProperties>
</file>