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Józef, będący radnym,* człowiek dobry i sprawiedliwy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Józef, radcą będący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mężem dobrym i sprawiedliwym,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pewien człowiek imieniem Józef. Był on członkiem Wysokiej Rady, a przy tym osobą dobrą i 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imieniem Józef, który był członkiem Rady, człowiek dobry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imieniem Józef, który był senatorem,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Jozef, który był Senatorem,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dobry i sprawiedliwy, imieniem Józef, członek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Józef, członek Rady,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pewien członek Rady, imieniem Józef, człowiek dobry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dobry i sprawiedliwy, imieniem Józef, członek Wysokiej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wtedy pewien człowiek imieniem Józef, członek Rady, mąż dobry i 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nich nawet jeden członek Rady Najwyższej, człowiek dobry i uczciwy, który miał na imię Józef,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imieniem Józef, członek rady, a zarazem dobry i sprawiedliwy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чоловік, на імя Йосип, який був радником, людина добра й праведна,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Iosef członek Rady będący poczynającym spod i mąż dobry i przestrzegający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Arymatei, miasta Żydów, imieniem Józef, będący mężem hojnym i 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mąż imieniem Josef, członek Sanhedrinu. Był to człowiek dobry, caddik,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Józef, członek Rady, mąż dobry i prawy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[50-51]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wśród nich Józef, dobry i prawy człowiek, pochodzący z judejskiego miasta—Arymatei. Oczekiwał on nadejścia królestwa Bożego. Mimo że sam był członkiem Wysokiej Rady, sprzeciwiał się jej decyzjom oraz działaniom.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Sanhedrynu.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2024-05-01T02:33:44Z</dcterms:modified>
</cp:coreProperties>
</file>