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udał się do Piłata i wyprosił sobie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(do) Piłata poprosił (o)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2024-05-01T10:57:02Z</dcterms:modified>
</cp:coreProperties>
</file>