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3626"/>
        <w:gridCol w:w="3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nadchodził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przygotowania, i szabat rozjaśniał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 rozpoczynał, "świtał", "dniał" - choć było to o zmroku! Inne wyjaśnienie: "gdy rozjaśniały się lampy szabatowe".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2024-04-30T22:46:28Z</dcterms:modified>
</cp:coreProperties>
</file>