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6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z Nim z Galilei oglądały grobowiec i jak zostało położone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tam też za nim kobiety, które razem przybyły za Nim z Galilei;* widziały one grobowiec oraz jak złożono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Towarzyszące zaś kobiety, które były razem przybyłe z Galilei (z) nim, obejrzały grobowiec i jak położone zostało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(z) Nim z Galilei oglądały grobowiec i jak zostało położone ciało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&lt;x&gt;490 23:49&lt;/x&gt;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2024-05-01T12:45:04Z</dcterms:modified>
</cp:coreProperties>
</file>