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zaś Go w słowach dość licznych On zaś nic odpowiedział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Mu zatem zadawać wiele pytań, ale On na nic mu nie odpowiedział.*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Pytał zaś go w słowach dość licznych. On zaś nic (nie) odpowiedział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zaś Go w słowach dość licznych On zaś nic odpowiedział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2024-05-01T00:05:16Z</dcterms:modified>
</cp:coreProperties>
</file>