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24"/>
        <w:gridCol w:w="57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oni rozmawiali do siebie o wszystkich które zdarzyły się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Rozmawiali oni ze sobą o tym wszystkim, co zaszło.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oni mówili do siebie o wszystkich, (które zaszły) tych.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oni rozmawiali do siebie o wszystkich które zdarzyły się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Wymieniali między sobą myśli o tym, co zaszło.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rozmawiali ze sobą o tym wszystkim,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rozmawiali z sobą o tem wszystkiem, co się było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rozmawiali z sobą o tym wszytkim, co się było zstało.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Rozmawiali oni ze sobą o tym wszystkim, co się wydarzyło.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rozmawiali z sobą o tych wszystkich wydarzeniach.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Rozmawiali z sobą o tym wszystkim, co się wydarzyło.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Rozmawiali ze sobą o tym wszystkim, co się wydarzyło.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Rozmawiali sobie o tym wszystkim, co się wydarzyło.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drodze rozmawiali o tym wszystkim, co się stało.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Rozmawiali ze sobą o tym wszystkim, co zaszło.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говорили між собою про все, що відбулося.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oni mówili stowarzyszająco istotnie do wzajemnych około wszystkich tych przez stąpanie do razem zdarzywszych się tych właśnie spraw.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także rozmawiali ze sobą o tych wszystkich sprawach, które się stały.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rozmawiali ze sobą o tym wszystkim, co się wydarzyło.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rozmawiali ze sobą o tym wszystkim,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rozmawiali o ostatnich wydarzeniach.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2024-05-02T22:43:22Z</dcterms:modified>
</cp:coreProperties>
</file>