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zaś ich na zewnątrz aż do Betanii i podniósłszy ręce Jego pobłogosławił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zaś aż do Betanii* ** i uniósł swoje ręce, i pobłogosławił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Wyprowadził zaś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 zewnątrz]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ku Betanii j podniósłszy ręce jego pobłogosławił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zaś ich na zewnątrz aż do Betanii i podniósłszy ręce Jego pobłogosławił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Betania : wioska na Górze Oliwnej, 3 km od Jerozolimy; zob. &lt;x&gt;500 11:1&lt;/x&gt;, 18.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2024-05-03T01:33:25Z</dcterms:modified>
</cp:coreProperties>
</file>