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wszystkim mówiąc ja wprawdzie wodą zanurzam was przychodzi zaś mocniejszy ode mnie którego nie jestem wart rozwiązać rzemień sandałów Jego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 wszystkim, mówiąc: Ja was chrzczę w wodzie,* lecz nadchodzi mocniejszy ode mnie, któremu nie jestem godny rozwiązać rzemyka u Jego sandałów;** On was będzie chrzcił w Duchu Świętym*** i w ogniu.****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mówiąc wszystkim Jan: Ja wodą chrzczę was, przychodzi zaś silniejszy (ode) mnie. którego nie jestem wart rozwiązać rzemień sandałów jego. On was zanurzy w Duchu Świętym i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wszystkim mówiąc ja wprawdzie wodą zanurzam was przychodzi zaś mocniejszy ode mnie którego nie jestem wart rozwiązać rzemień sandałów Jego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publicznie oświadczył: Ja, gdy chrzczę, zanurzam was w wodzie, lecz nadchodzi ktoś potężniejszy ode mnie; Jemu nie jestem godny rozwiązać rzemyka u sandałów; On was będzie chrzcił, zanurzając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wszystkim: Ja was chrzczę wodą, lecz idzie mocniejszy ode mnie, któremu nie jestem godny rozwiązać rzemyka u jego sandałów.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wszystkim, mówiąc: Jać was chrzczę wodą; lecz idzie mocniejszy nad mię, któremum nie jest godzien rozwiązać rzemyka u butów jego; ten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Jan, mówiąc wszytkim: Jać was chrzczę wodą, aleć przydzie mocniejszy nad mię, którego nie jestem godzien rozwiązać rzemyka butów jego: ten was chrzcić będzie Duchem świętym i ogniem,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 przemówił do wszystkich: Ja was chrzczę wodą; lecz idzie mocniejszy ode mnie, któremu nie jestem godzien rozwiązać rzemyka u sandałów.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Jan odpowiedział wszystkim, mówiąc: Ja chrzczę was wodą, lecz przychodzi mocniejszy ode mnie, któremu nie jestem godzien rozwiązać rzemyka u sandałów jego; On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oświadczył im: Ja was chrzczę wodą, ale nadchodzi potężniejszy ode mnie, któremu nie jestem godny rozwiązać rzemyka Jego sandałów.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 im odpowiedział: „Ja chrzczę was wodą, lecz idzie potężniejszy ode mnie, któremu nie jestem godny rozwiązać rzemyka u sandałów.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wyjaśnił wszystkim, mówiąc: „Ja was chrzczę wodą, idzie natomiast mocniejszy ode mnie i ja nie jestem godny, aby rozwiązać rzemień Jego sandałów. On was ochrzci w Duchu Świętym i 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stwierdził on wobec wszystkich: - Ja chrzczę was wodą, ale nadchodzi ktoś potężniejszy ode mnie, nie jestem godny rozwiązać nawet rzemyka jego sandałów. On was ochrzci ogniem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wobec wszystkich oświadczył: - Ja chrzczę was wodą, ale już nadchodzi mocniejszy ode mnie. Ja nie jestem wart rozwiązać rzemienia Jego sandałów. On was będzie chrzcił ogniem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Іван відповідав усім, кажучи: Я водою хрещу вас; але йде дужчий від мене, якому я не гідний розв'язати ремінь його взуття; він хреститиме вас Духом Святим та вогнем;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powiadając wszystkim Ioannes: Ja wprawdzie wodą zanurzam dla pogrążenia i zatopienia was; przychodzi zaś ten wiadomy potężniejszy ode mnie, którego nie jestem dostateczny rozwiązać wiadomy skórzany rzemień podwiązanych skórzanych sandałów jego; on was zanurzy dla pogrążenia i zatopienia w duchu oderwanie świętym i ogniu;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 wszystkim, mówiąc: Ja was chrzczę wodą, ale przychodzi mocniejszy ode mnie, któremu nie jestem godzien rozwiązać rzemyka jego butów; ten was ochrzci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więc odrzekł im wszystkim: "Ja zanurzam was w wodzie, ale Ten, który nadchodzi, jest potężniejszy niż ja - ja nie jestem godzien rozwiązać Mu sandałów! On was zanurzy w Ruach Ha-Kodesz i w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odpowiedział, mówiąc do wszystkich: ”Ja wprawdzie chrzczę was wodą, przychodzi jednak ktoś silniejszy niż ja; nie jestem godzien rozwiązać rzemyka u jego sandałów. Ten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zaprzeczył temu: —Ja was zanurzam w wodzie. Lecz niebawem nadejdzie ktoś potężniejszy ode mnie. Ktoś, komu nie jestem nawet godzien zdjąć butów! On będzie was zanurzał w Duchu Świętym i w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3:3&lt;/x&gt;; &lt;x&gt;500 1:26&lt;/x&gt;;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1:27&lt;/x&gt;; &lt;x&gt;510 13:25&lt;/x&gt;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1:8&lt;/x&gt;; &lt;x&gt;500 1:33&lt;/x&gt;; &lt;x&gt;510 11:15&lt;/x&gt;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przepoi wasze życie Duchem i podda temu, co ukształtuje wasz charakter. Ogień bowiem, πῦρ, może łączyć się: (1) z językami ognia (&lt;x&gt;510 2:3&lt;/x&gt;); (2) z nadprzyrodzonością życia w Duchu (&lt;x&gt;510 7:30&lt;/x&gt;; &lt;x&gt;650 1:7&lt;/x&gt;; &lt;x&gt;660 3:6&lt;/x&gt;); (3) z oczyszczaniem metalu (&lt;x&gt;670 1:5&lt;/x&gt;; &lt;x&gt;730 3:18&lt;/x&gt;); (4) z niepokojem (&lt;x&gt;490 12:49&lt;/x&gt;); (5) z sądem (&lt;x&gt;490 9:54&lt;/x&gt;;&lt;x&gt;490 17:29&lt;/x&gt;; &lt;x&gt;600 1:8&lt;/x&gt;; &lt;x&gt;650 10:27&lt;/x&gt;; &lt;x&gt;680 3:7&lt;/x&gt;; &lt;x&gt;730 2:19&lt;/x&gt;); (6) z próbą charakteru (&lt;x&gt;480 4:19&lt;/x&gt;) i (7) próbą dokonań (&lt;x&gt;530 3:15&lt;/x&gt;).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2024-05-01T00:43:38Z</dcterms:modified>
</cp:coreProperties>
</file>