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zachęcając głosił dobrą nowinę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Wieloma też innymi (słowami) zachęcając, głosił ludowi dobrą nowinę.*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i innych zachęcając głosił 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zachęcając głosił dobrą nowinę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kierował do ludu przestrogi i głosił mu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głosząc, dawał ludziom jeszcze wiele innych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wiele i innych rzeczy napominając, odpowiadał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rzeczy, napominając, opowiedał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napomnień dawał ludowi i głosił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dał napomnień i zwiastował ludowi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Przekazywał też wiele innych pouczeń i głosił ludowi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też wiele innych napomnień i głosił dobrą nowinę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wiele innych wezwań kierował do ludu, głosząc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też innych napomnień dał ludziom, zwiastując im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więc dobrą nowinę, dając ludowi także wiele innych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ще й іншого, потішаючи, благовістив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wieloliczne zaiste więc i odmienne z dwóch rodzajów przyzywając zawiadamiał siebie o łatwej nowinie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wiele głosił ludowi, wzywając także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pomocą wielu innych przestróg prócz tych obwieszczał ludowi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udzielił też wielu innych usilnych zachęt i dalej oznajmiał ludowi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wiele razy w podobny sposób ostrzegał ludzi i głosił im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głosił dobrą nowinę, εὐηγγελίζετο.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2:10&lt;/x&gt;; &lt;x&gt;490 4:43&lt;/x&gt;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2024-05-01T02:39:12Z</dcterms:modified>
</cp:coreProperties>
</file>